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387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tabs>
          <w:tab w:val="left" w:pos="1065"/>
        </w:tabs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Баранцева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Александровича, </w:t>
      </w:r>
      <w:r>
        <w:rPr>
          <w:rStyle w:val="cat-UserDefinedgrp-28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Баранцев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0rplc-1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магазине «Магнит» по адресу: </w:t>
      </w:r>
      <w:r>
        <w:rPr>
          <w:rStyle w:val="cat-Addressgrp-3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Баранцев С.А. в </w:t>
      </w:r>
      <w:r>
        <w:rPr>
          <w:rFonts w:ascii="Times New Roman" w:eastAsia="Times New Roman" w:hAnsi="Times New Roman" w:cs="Times New Roman"/>
          <w:sz w:val="27"/>
          <w:szCs w:val="27"/>
        </w:rPr>
        <w:t>судебном заседании не присутствовал, извещен надлежащим образом, представил ходатайство о рассмотрении дела в его отсутствие, других ходатайств не заявлял. При указанных обстоятельствах суд рассмотрел дело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Баранцева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Баранцева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Баранцева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Баранцева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Баранцева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6rplc-22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9rplc-2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387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2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4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2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2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3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4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0412365400665003872420176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5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7rplc-35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8rplc-7">
    <w:name w:val="cat-UserDefined grp-28 rplc-7"/>
    <w:basedOn w:val="DefaultParagraphFont"/>
  </w:style>
  <w:style w:type="character" w:customStyle="1" w:styleId="cat-Dategrp-8rplc-13">
    <w:name w:val="cat-Date grp-8 rplc-13"/>
    <w:basedOn w:val="DefaultParagraphFont"/>
  </w:style>
  <w:style w:type="character" w:customStyle="1" w:styleId="cat-Timegrp-20rplc-14">
    <w:name w:val="cat-Time grp-2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6rplc-22">
    <w:name w:val="cat-Sum grp-16 rplc-22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PhoneNumbergrp-21rplc-29">
    <w:name w:val="cat-PhoneNumber grp-21 rplc-29"/>
    <w:basedOn w:val="DefaultParagraphFont"/>
  </w:style>
  <w:style w:type="character" w:customStyle="1" w:styleId="cat-PhoneNumbergrp-22rplc-30">
    <w:name w:val="cat-PhoneNumber grp-22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Addressgrp-6rplc-33">
    <w:name w:val="cat-Address grp-6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SumInWordsgrp-17rplc-35">
    <w:name w:val="cat-SumInWords grp-17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